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51" w:rsidRDefault="00344938" w:rsidP="005673B8">
      <w:pPr>
        <w:pStyle w:val="Title"/>
      </w:pPr>
      <w:r>
        <w:t>Memo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:rsidTr="00431C47">
        <w:trPr>
          <w:cantSplit/>
        </w:trPr>
        <w:tc>
          <w:tcPr>
            <w:tcW w:w="1357" w:type="dxa"/>
          </w:tcPr>
          <w:p w:rsidR="005673B8" w:rsidRPr="005673B8" w:rsidRDefault="00EC14FF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7B6F57832D4A41DB8F2DAB9C3DF49E5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recipient name:"/>
            <w:tag w:val="NameEnter recipient name:"/>
            <w:id w:val="85081604"/>
            <w:placeholder>
              <w:docPart w:val="2A1FD7B1ADD048C1A72B3D7590EFF7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:rsidR="005673B8" w:rsidRPr="00F358EA" w:rsidRDefault="005673B8" w:rsidP="007A1081">
                <w:pPr>
                  <w:pStyle w:val="Heading2"/>
                </w:pPr>
                <w:r w:rsidRPr="00F358EA">
                  <w:t>Recipient Name</w:t>
                </w:r>
              </w:p>
            </w:tc>
          </w:sdtContent>
        </w:sdt>
      </w:tr>
      <w:tr w:rsidR="005673B8" w:rsidTr="00431C47">
        <w:trPr>
          <w:cantSplit/>
        </w:trPr>
        <w:tc>
          <w:tcPr>
            <w:tcW w:w="1357" w:type="dxa"/>
          </w:tcPr>
          <w:p w:rsidR="005673B8" w:rsidRPr="005673B8" w:rsidRDefault="00EC14FF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49E467ACC8EA4E03887404BA1AD5F691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your name:"/>
            <w:tag w:val="Enter your name:"/>
            <w:id w:val="85081631"/>
            <w:placeholder>
              <w:docPart w:val="C8C13F4749BE4659853988C26E8F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:rsidR="005673B8" w:rsidRPr="00F358EA" w:rsidRDefault="005673B8" w:rsidP="007A1081">
                <w:pPr>
                  <w:pStyle w:val="Heading2"/>
                </w:pPr>
                <w:r w:rsidRPr="00F358EA">
                  <w:t>Your Name</w:t>
                </w:r>
              </w:p>
            </w:tc>
          </w:sdtContent>
        </w:sdt>
      </w:tr>
      <w:tr w:rsidR="005673B8" w:rsidTr="00431C47">
        <w:trPr>
          <w:cantSplit/>
        </w:trPr>
        <w:tc>
          <w:tcPr>
            <w:tcW w:w="1357" w:type="dxa"/>
          </w:tcPr>
          <w:p w:rsidR="005673B8" w:rsidRPr="005673B8" w:rsidRDefault="00EC14FF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45C5E65E0F0345DBAF5689547D100D4D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subject:"/>
            <w:tag w:val="Enter subject:"/>
            <w:id w:val="85081658"/>
            <w:placeholder>
              <w:docPart w:val="64844D68D8E84424A71E73B718461C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:rsidR="005673B8" w:rsidRPr="00F358EA" w:rsidRDefault="00BB0495" w:rsidP="007A1081">
                <w:pPr>
                  <w:pStyle w:val="Heading2"/>
                </w:pPr>
                <w:r>
                  <w:t xml:space="preserve">Enter </w:t>
                </w:r>
                <w:r w:rsidR="005673B8" w:rsidRPr="00F358EA">
                  <w:t>Subject</w:t>
                </w:r>
              </w:p>
            </w:tc>
          </w:sdtContent>
        </w:sdt>
      </w:tr>
      <w:tr w:rsidR="005673B8" w:rsidTr="00431C47">
        <w:trPr>
          <w:cantSplit/>
        </w:trPr>
        <w:tc>
          <w:tcPr>
            <w:tcW w:w="1357" w:type="dxa"/>
          </w:tcPr>
          <w:p w:rsidR="005673B8" w:rsidRPr="005673B8" w:rsidRDefault="00EC14FF" w:rsidP="005673B8">
            <w:pPr>
              <w:pStyle w:val="Heading1"/>
            </w:pPr>
            <w:sdt>
              <w:sdtPr>
                <w:alias w:val="Date:"/>
                <w:tag w:val="Date:"/>
                <w:id w:val="-213813602"/>
                <w:placeholder>
                  <w:docPart w:val="0194B82D8B61486DAD40B2E31787FEEA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date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date:"/>
            <w:tag w:val="Enter date:"/>
            <w:id w:val="-124238301"/>
            <w:placeholder>
              <w:docPart w:val="A0E400AD460D4F1EA0F299D8B8E00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:rsidR="005673B8" w:rsidRPr="00F358EA" w:rsidRDefault="00020E86" w:rsidP="007A1081">
                <w:pPr>
                  <w:pStyle w:val="Heading2"/>
                </w:pPr>
                <w:r>
                  <w:t>Enter Date</w:t>
                </w:r>
              </w:p>
            </w:tc>
          </w:sdtContent>
        </w:sdt>
      </w:tr>
      <w:tr w:rsidR="005673B8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:rsidR="005673B8" w:rsidRPr="005673B8" w:rsidRDefault="00EC14FF" w:rsidP="005673B8">
            <w:pPr>
              <w:pStyle w:val="Heading1"/>
            </w:pPr>
            <w:sdt>
              <w:sdtPr>
                <w:alias w:val="CC:"/>
                <w:tag w:val="CC:"/>
                <w:id w:val="-715741132"/>
                <w:placeholder>
                  <w:docPart w:val="47E9BA607A914EA68A66E3E642A9B94D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t>CC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cc name:"/>
            <w:tag w:val="Enter cc name:"/>
            <w:id w:val="85081714"/>
            <w:placeholder>
              <w:docPart w:val="209F78B7DECE4BC3B14972152BE17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:rsidR="005673B8" w:rsidRPr="00F358EA" w:rsidRDefault="00C8765D" w:rsidP="007A1081">
                <w:pPr>
                  <w:pStyle w:val="Heading2"/>
                </w:pPr>
                <w:r>
                  <w:t xml:space="preserve">cc </w:t>
                </w:r>
                <w:r w:rsidR="005673B8" w:rsidRPr="00F358EA">
                  <w:t>Name</w:t>
                </w:r>
              </w:p>
            </w:tc>
          </w:sdtContent>
        </w:sdt>
      </w:tr>
    </w:tbl>
    <w:p w:rsidR="00344938" w:rsidRDefault="00344938" w:rsidP="00344938">
      <w:r>
        <w:t xml:space="preserve"> </w:t>
      </w:r>
      <w:r>
        <w:t>Text here</w:t>
      </w:r>
      <w:r>
        <w:t>.</w:t>
      </w:r>
      <w:r w:rsidRPr="00344938">
        <w:t xml:space="preserve"> </w:t>
      </w:r>
      <w:r>
        <w:t>Text here</w:t>
      </w:r>
      <w:r>
        <w:t>.</w:t>
      </w:r>
      <w:r w:rsidRPr="00344938">
        <w:t xml:space="preserve"> </w:t>
      </w:r>
      <w:r>
        <w:t>Text here</w:t>
      </w:r>
      <w:r>
        <w:t>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>
        <w:t>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>
        <w:t>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>
        <w:t>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>
        <w:t>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here.</w:t>
      </w:r>
      <w:r w:rsidRPr="00344938">
        <w:t xml:space="preserve"> </w:t>
      </w:r>
      <w:r>
        <w:t>Text here</w:t>
      </w:r>
      <w:bookmarkStart w:id="0" w:name="_GoBack"/>
      <w:bookmarkEnd w:id="0"/>
    </w:p>
    <w:p w:rsidR="00C8765D" w:rsidRDefault="00C8765D" w:rsidP="007A1081"/>
    <w:sectPr w:rsidR="00C8765D" w:rsidSect="00344938">
      <w:footerReference w:type="even" r:id="rId7"/>
      <w:footerReference w:type="default" r:id="rId8"/>
      <w:pgSz w:w="12240" w:h="15840" w:code="1"/>
      <w:pgMar w:top="1440" w:right="1800" w:bottom="1440" w:left="1800" w:header="960" w:footer="64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FF" w:rsidRDefault="00EC14FF">
      <w:r>
        <w:separator/>
      </w:r>
    </w:p>
    <w:p w:rsidR="00EC14FF" w:rsidRDefault="00EC14FF"/>
  </w:endnote>
  <w:endnote w:type="continuationSeparator" w:id="0">
    <w:p w:rsidR="00EC14FF" w:rsidRDefault="00EC14FF">
      <w:r>
        <w:continuationSeparator/>
      </w:r>
    </w:p>
    <w:p w:rsidR="00EC14FF" w:rsidRDefault="00EC1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5673B8">
    <w:pPr>
      <w:pStyle w:val="Footer"/>
    </w:pPr>
  </w:p>
  <w:p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FF" w:rsidRDefault="00EC14FF">
      <w:r>
        <w:separator/>
      </w:r>
    </w:p>
    <w:p w:rsidR="00EC14FF" w:rsidRDefault="00EC14FF"/>
  </w:footnote>
  <w:footnote w:type="continuationSeparator" w:id="0">
    <w:p w:rsidR="00EC14FF" w:rsidRDefault="00EC14FF">
      <w:r>
        <w:continuationSeparator/>
      </w:r>
    </w:p>
    <w:p w:rsidR="00EC14FF" w:rsidRDefault="00EC14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38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44938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C14FF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52ECA"/>
  <w15:docId w15:val="{AC439CB2-2D04-4943-A0EF-A699697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2790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6F57832D4A41DB8F2DAB9C3DF4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504E-E58C-4B5B-AEFD-FABB8F1CC8E4}"/>
      </w:docPartPr>
      <w:docPartBody>
        <w:p w:rsidR="00000000" w:rsidRDefault="00357769">
          <w:pPr>
            <w:pStyle w:val="7B6F57832D4A41DB8F2DAB9C3DF49E52"/>
          </w:pPr>
          <w:r w:rsidRPr="005673B8">
            <w:t>to</w:t>
          </w:r>
        </w:p>
      </w:docPartBody>
    </w:docPart>
    <w:docPart>
      <w:docPartPr>
        <w:name w:val="2A1FD7B1ADD048C1A72B3D7590EF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3F57-A4E9-49DF-ACE3-35A0BA20726E}"/>
      </w:docPartPr>
      <w:docPartBody>
        <w:p w:rsidR="00000000" w:rsidRDefault="00357769">
          <w:pPr>
            <w:pStyle w:val="2A1FD7B1ADD048C1A72B3D7590EFF777"/>
          </w:pPr>
          <w:r w:rsidRPr="00F358EA">
            <w:t>Recipient Name</w:t>
          </w:r>
        </w:p>
      </w:docPartBody>
    </w:docPart>
    <w:docPart>
      <w:docPartPr>
        <w:name w:val="49E467ACC8EA4E03887404BA1AD5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E97C-8603-4361-848D-C7B7C89E1B75}"/>
      </w:docPartPr>
      <w:docPartBody>
        <w:p w:rsidR="00000000" w:rsidRDefault="00357769">
          <w:pPr>
            <w:pStyle w:val="49E467ACC8EA4E03887404BA1AD5F691"/>
          </w:pPr>
          <w:r w:rsidRPr="005673B8">
            <w:t>from</w:t>
          </w:r>
        </w:p>
      </w:docPartBody>
    </w:docPart>
    <w:docPart>
      <w:docPartPr>
        <w:name w:val="C8C13F4749BE4659853988C26E8F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EB5F-583F-410C-B297-49C1E5A73BD0}"/>
      </w:docPartPr>
      <w:docPartBody>
        <w:p w:rsidR="00000000" w:rsidRDefault="00357769">
          <w:pPr>
            <w:pStyle w:val="C8C13F4749BE4659853988C26E8F165D"/>
          </w:pPr>
          <w:r w:rsidRPr="00F358EA">
            <w:t>Your Name</w:t>
          </w:r>
        </w:p>
      </w:docPartBody>
    </w:docPart>
    <w:docPart>
      <w:docPartPr>
        <w:name w:val="45C5E65E0F0345DBAF5689547D10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E946-6B23-491F-8BBD-E5F23317FAAD}"/>
      </w:docPartPr>
      <w:docPartBody>
        <w:p w:rsidR="00000000" w:rsidRDefault="00357769">
          <w:pPr>
            <w:pStyle w:val="45C5E65E0F0345DBAF5689547D100D4D"/>
          </w:pPr>
          <w:r w:rsidRPr="005673B8">
            <w:t>subject</w:t>
          </w:r>
        </w:p>
      </w:docPartBody>
    </w:docPart>
    <w:docPart>
      <w:docPartPr>
        <w:name w:val="64844D68D8E84424A71E73B71846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A5F0-E623-4106-87A8-3A63D15E51AA}"/>
      </w:docPartPr>
      <w:docPartBody>
        <w:p w:rsidR="00000000" w:rsidRDefault="00357769">
          <w:pPr>
            <w:pStyle w:val="64844D68D8E84424A71E73B718461C3F"/>
          </w:pPr>
          <w:r>
            <w:t xml:space="preserve">Enter </w:t>
          </w:r>
          <w:r w:rsidRPr="00F358EA">
            <w:t>Subject</w:t>
          </w:r>
        </w:p>
      </w:docPartBody>
    </w:docPart>
    <w:docPart>
      <w:docPartPr>
        <w:name w:val="0194B82D8B61486DAD40B2E31787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0821-7941-4698-80BE-1FCE5EAE6A27}"/>
      </w:docPartPr>
      <w:docPartBody>
        <w:p w:rsidR="00000000" w:rsidRDefault="00357769">
          <w:pPr>
            <w:pStyle w:val="0194B82D8B61486DAD40B2E31787FEEA"/>
          </w:pPr>
          <w:r w:rsidRPr="005673B8">
            <w:t>date</w:t>
          </w:r>
        </w:p>
      </w:docPartBody>
    </w:docPart>
    <w:docPart>
      <w:docPartPr>
        <w:name w:val="A0E400AD460D4F1EA0F299D8B8E0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F983-677D-4014-8575-9DC4A9B93832}"/>
      </w:docPartPr>
      <w:docPartBody>
        <w:p w:rsidR="00000000" w:rsidRDefault="00357769">
          <w:pPr>
            <w:pStyle w:val="A0E400AD460D4F1EA0F299D8B8E00B6B"/>
          </w:pPr>
          <w:r>
            <w:t>Enter Date</w:t>
          </w:r>
        </w:p>
      </w:docPartBody>
    </w:docPart>
    <w:docPart>
      <w:docPartPr>
        <w:name w:val="47E9BA607A914EA68A66E3E642A9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D910-0C45-46BB-B1E0-3297DF6F5702}"/>
      </w:docPartPr>
      <w:docPartBody>
        <w:p w:rsidR="00000000" w:rsidRDefault="00357769">
          <w:pPr>
            <w:pStyle w:val="47E9BA607A914EA68A66E3E642A9B94D"/>
          </w:pPr>
          <w:r>
            <w:t>CC</w:t>
          </w:r>
        </w:p>
      </w:docPartBody>
    </w:docPart>
    <w:docPart>
      <w:docPartPr>
        <w:name w:val="209F78B7DECE4BC3B14972152BE1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61DD-D1EC-4118-975E-2D73E68DC61E}"/>
      </w:docPartPr>
      <w:docPartBody>
        <w:p w:rsidR="00000000" w:rsidRDefault="00357769">
          <w:pPr>
            <w:pStyle w:val="209F78B7DECE4BC3B14972152BE17053"/>
          </w:pPr>
          <w:r>
            <w:t xml:space="preserve">cc </w:t>
          </w:r>
          <w:r w:rsidRPr="00F358EA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69"/>
    <w:rsid w:val="003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06FE8D34AC466D8222458C5FBE91EB">
    <w:name w:val="5B06FE8D34AC466D8222458C5FBE91EB"/>
  </w:style>
  <w:style w:type="paragraph" w:customStyle="1" w:styleId="7B6F57832D4A41DB8F2DAB9C3DF49E52">
    <w:name w:val="7B6F57832D4A41DB8F2DAB9C3DF49E52"/>
  </w:style>
  <w:style w:type="paragraph" w:customStyle="1" w:styleId="2A1FD7B1ADD048C1A72B3D7590EFF777">
    <w:name w:val="2A1FD7B1ADD048C1A72B3D7590EFF777"/>
  </w:style>
  <w:style w:type="paragraph" w:customStyle="1" w:styleId="49E467ACC8EA4E03887404BA1AD5F691">
    <w:name w:val="49E467ACC8EA4E03887404BA1AD5F691"/>
  </w:style>
  <w:style w:type="paragraph" w:customStyle="1" w:styleId="C8C13F4749BE4659853988C26E8F165D">
    <w:name w:val="C8C13F4749BE4659853988C26E8F165D"/>
  </w:style>
  <w:style w:type="paragraph" w:customStyle="1" w:styleId="45C5E65E0F0345DBAF5689547D100D4D">
    <w:name w:val="45C5E65E0F0345DBAF5689547D100D4D"/>
  </w:style>
  <w:style w:type="paragraph" w:customStyle="1" w:styleId="64844D68D8E84424A71E73B718461C3F">
    <w:name w:val="64844D68D8E84424A71E73B718461C3F"/>
  </w:style>
  <w:style w:type="paragraph" w:customStyle="1" w:styleId="0194B82D8B61486DAD40B2E31787FEEA">
    <w:name w:val="0194B82D8B61486DAD40B2E31787FEEA"/>
  </w:style>
  <w:style w:type="paragraph" w:customStyle="1" w:styleId="A0E400AD460D4F1EA0F299D8B8E00B6B">
    <w:name w:val="A0E400AD460D4F1EA0F299D8B8E00B6B"/>
  </w:style>
  <w:style w:type="paragraph" w:customStyle="1" w:styleId="47E9BA607A914EA68A66E3E642A9B94D">
    <w:name w:val="47E9BA607A914EA68A66E3E642A9B94D"/>
  </w:style>
  <w:style w:type="paragraph" w:customStyle="1" w:styleId="209F78B7DECE4BC3B14972152BE17053">
    <w:name w:val="209F78B7DECE4BC3B14972152BE17053"/>
  </w:style>
  <w:style w:type="paragraph" w:customStyle="1" w:styleId="76680043598E4E1BB8E86F5E3763D81C">
    <w:name w:val="76680043598E4E1BB8E86F5E3763D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tf02790080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 iqbal</dc:creator>
  <cp:lastModifiedBy>ikra iqbal</cp:lastModifiedBy>
  <cp:revision>1</cp:revision>
  <dcterms:created xsi:type="dcterms:W3CDTF">2017-11-28T14:46:00Z</dcterms:created>
  <dcterms:modified xsi:type="dcterms:W3CDTF">2017-11-28T14:48:00Z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