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70353F" w:rsidRDefault="00F07E84" w:rsidP="00643A94">
      <w:pPr>
        <w:pStyle w:val="SenderAddress"/>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-952500</wp:posOffset>
            </wp:positionV>
            <wp:extent cx="7753350" cy="10115550"/>
            <wp:effectExtent l="19050" t="0" r="0" b="0"/>
            <wp:wrapNone/>
            <wp:docPr id="1" name="Picture 0" descr="Letter 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1.jpg"/>
                    <pic:cNvPicPr/>
                  </pic:nvPicPr>
                  <pic:blipFill>
                    <a:blip r:embed="rId8">
                      <a:duotone>
                        <a:prstClr val="black"/>
                        <a:schemeClr val="accent4">
                          <a:tint val="45000"/>
                          <a:satMod val="400000"/>
                        </a:schemeClr>
                      </a:duotone>
                    </a:blip>
                    <a:stretch>
                      <a:fillRect/>
                    </a:stretch>
                  </pic:blipFill>
                  <pic:spPr>
                    <a:xfrm flipH="1">
                      <a:off x="0" y="0"/>
                      <a:ext cx="7753350" cy="10115550"/>
                    </a:xfrm>
                    <a:prstGeom prst="rect">
                      <a:avLst/>
                    </a:prstGeom>
                  </pic:spPr>
                </pic:pic>
              </a:graphicData>
            </a:graphic>
          </wp:anchor>
        </w:drawing>
      </w:r>
    </w:p>
    <w:p w:rsidR="0070353F" w:rsidRDefault="0070353F" w:rsidP="00643A94">
      <w:pPr>
        <w:pStyle w:val="SenderAddress"/>
      </w:pPr>
    </w:p>
    <w:p w:rsidR="0070353F" w:rsidRDefault="0070353F" w:rsidP="00643A94">
      <w:pPr>
        <w:pStyle w:val="SenderAddress"/>
      </w:pPr>
    </w:p>
    <w:p w:rsidR="0070353F" w:rsidRDefault="0070353F" w:rsidP="00643A94">
      <w:pPr>
        <w:pStyle w:val="SenderAddress"/>
      </w:pPr>
    </w:p>
    <w:p w:rsidR="0070353F" w:rsidRDefault="0070353F" w:rsidP="00643A94">
      <w:pPr>
        <w:pStyle w:val="SenderAddress"/>
      </w:pPr>
    </w:p>
    <w:p w:rsidR="0021430B" w:rsidRPr="00F44D27" w:rsidRDefault="00364E9B" w:rsidP="00643A94">
      <w:pPr>
        <w:pStyle w:val="SenderAddress"/>
        <w:rPr>
          <w:b/>
        </w:rPr>
      </w:pPr>
      <w:r w:rsidRPr="00F44D27">
        <w:rPr>
          <w:b/>
        </w:rPr>
        <w:t>{Your Name}</w:t>
      </w:r>
    </w:p>
    <w:p w:rsidR="00FD5F91" w:rsidRDefault="00364E9B" w:rsidP="00643A94">
      <w:pPr>
        <w:pStyle w:val="SenderAddress"/>
      </w:pPr>
      <w:r>
        <w:t>{Street Address}</w:t>
      </w:r>
    </w:p>
    <w:p w:rsidR="00364E9B" w:rsidRDefault="00364E9B" w:rsidP="00643A94">
      <w:pPr>
        <w:pStyle w:val="SenderAddress"/>
      </w:pPr>
      <w:r>
        <w:t>{City, ST, Zip Code}</w:t>
      </w:r>
      <w:r w:rsidR="008F7173">
        <w:tab/>
      </w:r>
      <w:r w:rsidR="008F7173">
        <w:tab/>
      </w:r>
      <w:r w:rsidR="008F7173">
        <w:tab/>
      </w:r>
      <w:r w:rsidR="008F7173">
        <w:tab/>
      </w:r>
      <w:r w:rsidR="008F7173">
        <w:tab/>
      </w:r>
    </w:p>
    <w:p w:rsidR="00F07E84" w:rsidRDefault="00F07E84" w:rsidP="007F73A4">
      <w:pPr>
        <w:pStyle w:val="NoSpacing"/>
        <w:rPr>
          <w:b/>
        </w:rPr>
      </w:pPr>
    </w:p>
    <w:p w:rsidR="007F73A4" w:rsidRPr="00F44D27" w:rsidRDefault="00364E9B" w:rsidP="007F73A4">
      <w:pPr>
        <w:pStyle w:val="NoSpacing"/>
        <w:rPr>
          <w:b/>
        </w:rPr>
      </w:pPr>
      <w:r w:rsidRPr="00F44D27">
        <w:rPr>
          <w:b/>
        </w:rPr>
        <w:t>{Recipient Name</w:t>
      </w:r>
      <w:r w:rsidR="007F73A4" w:rsidRPr="00F44D27">
        <w:rPr>
          <w:b/>
        </w:rPr>
        <w:t>}</w:t>
      </w:r>
    </w:p>
    <w:p w:rsidR="00364E9B" w:rsidRPr="00D67217" w:rsidRDefault="00364E9B" w:rsidP="007F73A4">
      <w:pPr>
        <w:pStyle w:val="NoSpacing"/>
      </w:pPr>
      <w:r>
        <w:t>{Organization Name}</w:t>
      </w:r>
    </w:p>
    <w:p w:rsidR="00FD5F91" w:rsidRDefault="00364E9B" w:rsidP="007F73A4">
      <w:pPr>
        <w:pStyle w:val="NoSpacing"/>
      </w:pPr>
      <w:r>
        <w:t>{Street Address}</w:t>
      </w:r>
    </w:p>
    <w:p w:rsidR="00FD5F91" w:rsidRDefault="00364E9B" w:rsidP="007F73A4">
      <w:pPr>
        <w:pStyle w:val="NoSpacing"/>
      </w:pPr>
      <w:r>
        <w:t>{City, ST, Zip Code}</w:t>
      </w:r>
    </w:p>
    <w:p w:rsidR="007F73A4" w:rsidRPr="006B3CC6" w:rsidRDefault="00DB1FAF" w:rsidP="00852CDA">
      <w:pPr>
        <w:pStyle w:val="Salutation"/>
        <w:rPr>
          <w:b/>
          <w:caps/>
          <w:u w:val="single"/>
        </w:rPr>
      </w:pPr>
      <w:r w:rsidRPr="006B3CC6">
        <w:rPr>
          <w:b/>
          <w:caps/>
          <w:u w:val="single"/>
        </w:rPr>
        <w:t>Subject</w:t>
      </w:r>
      <w:r w:rsidR="00AD100F" w:rsidRPr="006B3CC6">
        <w:rPr>
          <w:b/>
          <w:caps/>
          <w:u w:val="single"/>
        </w:rPr>
        <w:t xml:space="preserve">: </w:t>
      </w:r>
      <w:r w:rsidR="00A83E4F" w:rsidRPr="006B3CC6">
        <w:rPr>
          <w:b/>
          <w:caps/>
          <w:u w:val="single"/>
        </w:rPr>
        <w:t xml:space="preserve"> </w:t>
      </w:r>
      <w:r w:rsidRPr="006B3CC6">
        <w:rPr>
          <w:b/>
          <w:caps/>
          <w:u w:val="single"/>
        </w:rPr>
        <w:t>Place here the subject of Letter</w:t>
      </w:r>
      <w:r w:rsidR="00A857FF" w:rsidRPr="006B3CC6">
        <w:rPr>
          <w:b/>
          <w:caps/>
          <w:u w:val="single"/>
        </w:rPr>
        <w:t xml:space="preserve"> (Such as Fund </w:t>
      </w:r>
      <w:r w:rsidRPr="006B3CC6">
        <w:rPr>
          <w:b/>
          <w:caps/>
          <w:u w:val="single"/>
        </w:rPr>
        <w:t>Raising for Church</w:t>
      </w:r>
      <w:r w:rsidR="0070353F" w:rsidRPr="006B3CC6">
        <w:rPr>
          <w:b/>
          <w:caps/>
          <w:u w:val="single"/>
        </w:rPr>
        <w:t xml:space="preserve">) </w:t>
      </w:r>
    </w:p>
    <w:p w:rsidR="00D27A70" w:rsidRPr="00B20BCF" w:rsidRDefault="0070353F" w:rsidP="007F73A4">
      <w:pPr>
        <w:pStyle w:val="NoSpacing"/>
        <w:rPr>
          <w:b/>
        </w:rPr>
      </w:pPr>
      <w:r w:rsidRPr="00B20BCF">
        <w:rPr>
          <w:b/>
        </w:rPr>
        <w:t>Dear</w:t>
      </w:r>
      <w:r w:rsidR="007F73A4" w:rsidRPr="00B20BCF">
        <w:rPr>
          <w:b/>
        </w:rPr>
        <w:t xml:space="preserve">, </w:t>
      </w:r>
      <w:r w:rsidRPr="00B20BCF">
        <w:rPr>
          <w:b/>
        </w:rPr>
        <w:t>[</w:t>
      </w:r>
      <w:r w:rsidR="00364E9B" w:rsidRPr="00B20BCF">
        <w:rPr>
          <w:b/>
        </w:rPr>
        <w:t>Recipient Name]</w:t>
      </w:r>
    </w:p>
    <w:p w:rsidR="00B20BCF" w:rsidRDefault="00B20BCF" w:rsidP="007F73A4">
      <w:pPr>
        <w:pStyle w:val="NoSpacing"/>
      </w:pPr>
    </w:p>
    <w:p w:rsidR="0001185F" w:rsidRDefault="0001185F" w:rsidP="007F73A4">
      <w:pPr>
        <w:pStyle w:val="NoSpacing"/>
      </w:pPr>
      <w:r>
        <w:t>Thank you so much for your generous donation of $</w:t>
      </w:r>
      <w:r w:rsidR="00756DAE">
        <w:t>{-($/Rs)</w:t>
      </w:r>
      <w:r>
        <w:t xml:space="preserve"> to </w:t>
      </w:r>
      <w:r w:rsidR="00756DAE">
        <w:t>{Church}</w:t>
      </w:r>
      <w:r>
        <w:t>.</w:t>
      </w:r>
    </w:p>
    <w:p w:rsidR="0001185F" w:rsidRDefault="0001185F" w:rsidP="00EF7A55">
      <w:pPr>
        <w:pStyle w:val="BodyText"/>
        <w:jc w:val="both"/>
      </w:pPr>
      <w:r>
        <w:t xml:space="preserve">As you know, needy families and individuals in our </w:t>
      </w:r>
      <w:r w:rsidR="00143D76">
        <w:t>church</w:t>
      </w:r>
      <w:r>
        <w:t xml:space="preserve"> go without proper food, shelter, and essential medical care every day due to a variety of factors including low wages, job loss, injuries, illness, age, domestic violence, or divorce. While all of us are susceptible to hard times, children and the elderly are at the most risk, and they make up the largest number of clients </w:t>
      </w:r>
      <w:r w:rsidR="00143D76">
        <w:t xml:space="preserve">to whom </w:t>
      </w:r>
      <w:r>
        <w:t>we serve.</w:t>
      </w:r>
    </w:p>
    <w:p w:rsidR="0001185F" w:rsidRDefault="0001185F" w:rsidP="00A83E4F">
      <w:pPr>
        <w:pStyle w:val="BodyText"/>
        <w:jc w:val="both"/>
      </w:pPr>
      <w:r>
        <w:t xml:space="preserve">With the generous support of </w:t>
      </w:r>
      <w:r w:rsidR="00EF7A55">
        <w:t xml:space="preserve">church community, </w:t>
      </w:r>
      <w:r>
        <w:t>we will be able to help many of these families and individuals not only to meet essential daily needs, but to work toward a brighter future with programs in job training, education, counseling, elderly assistance, and temporary housing.</w:t>
      </w:r>
    </w:p>
    <w:p w:rsidR="0001185F" w:rsidRDefault="0001185F" w:rsidP="00A83E4F">
      <w:pPr>
        <w:pStyle w:val="BodyText"/>
        <w:jc w:val="both"/>
      </w:pPr>
      <w:r>
        <w:t>For more information on how your donation is helping to make a difference in the lives of so many in our community, we invite you to visit our</w:t>
      </w:r>
      <w:r w:rsidR="002A49F6">
        <w:t xml:space="preserve"> Church</w:t>
      </w:r>
      <w:r>
        <w:t xml:space="preserve"> Web site </w:t>
      </w:r>
      <w:r w:rsidR="002A49F6">
        <w:t>at</w:t>
      </w:r>
      <w:r w:rsidR="001071A1">
        <w:fldChar w:fldCharType="begin"/>
      </w:r>
      <w:r>
        <w:instrText xml:space="preserve"> MACROBUTTON  DoFieldClick [</w:instrText>
      </w:r>
      <w:r>
        <w:rPr>
          <w:b/>
        </w:rPr>
        <w:instrText>URL</w:instrText>
      </w:r>
      <w:r>
        <w:instrText>]</w:instrText>
      </w:r>
      <w:r w:rsidR="001071A1">
        <w:fldChar w:fldCharType="end"/>
      </w:r>
      <w:r>
        <w:t>. You can also find information there on our upcoming events for this year a</w:t>
      </w:r>
      <w:r w:rsidR="005845E7">
        <w:t>nd</w:t>
      </w:r>
      <w:r>
        <w:t xml:space="preserve"> volunteer opportunities.</w:t>
      </w:r>
    </w:p>
    <w:p w:rsidR="00272AE7" w:rsidRDefault="0001185F" w:rsidP="00A83E4F">
      <w:pPr>
        <w:pStyle w:val="BodyText"/>
        <w:jc w:val="both"/>
      </w:pPr>
      <w:r>
        <w:t>Thank you again, and we look forward to your continued support</w:t>
      </w:r>
      <w:r w:rsidR="00272AE7">
        <w:t>.</w:t>
      </w:r>
    </w:p>
    <w:p w:rsidR="007F73A4" w:rsidRPr="00F44D27" w:rsidRDefault="00D27A70" w:rsidP="0070353F">
      <w:pPr>
        <w:pStyle w:val="Closing"/>
        <w:jc w:val="both"/>
        <w:rPr>
          <w:b/>
          <w:i/>
        </w:rPr>
      </w:pPr>
      <w:r w:rsidRPr="00F44D27">
        <w:rPr>
          <w:b/>
          <w:i/>
        </w:rPr>
        <w:t>Sincerely,</w:t>
      </w:r>
    </w:p>
    <w:p w:rsidR="007F73A4" w:rsidRDefault="00DB1FAF" w:rsidP="007F73A4">
      <w:pPr>
        <w:pStyle w:val="NoSpacing"/>
      </w:pPr>
      <w:r>
        <w:t>{Head Name}</w:t>
      </w:r>
    </w:p>
    <w:p w:rsidR="00CF13D7" w:rsidRDefault="00DB1FAF" w:rsidP="007F73A4">
      <w:pPr>
        <w:pStyle w:val="NoSpacing"/>
      </w:pPr>
      <w:r>
        <w:t>{Signature}</w:t>
      </w:r>
    </w:p>
    <w:p w:rsidR="00DB1FAF" w:rsidRDefault="00DB1FAF" w:rsidP="00FD5F91">
      <w:pPr>
        <w:pStyle w:val="Signature"/>
      </w:pPr>
    </w:p>
    <w:sectPr w:rsidR="00DB1FAF" w:rsidSect="00A857FF">
      <w:headerReference w:type="default" r:id="rId9"/>
      <w:pgSz w:w="12240" w:h="15840" w:code="1"/>
      <w:pgMar w:top="1440" w:right="126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0E8" w:rsidRDefault="00EA50E8">
      <w:r>
        <w:separator/>
      </w:r>
    </w:p>
  </w:endnote>
  <w:endnote w:type="continuationSeparator" w:id="1">
    <w:p w:rsidR="00EA50E8" w:rsidRDefault="00EA50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0E8" w:rsidRDefault="00EA50E8">
      <w:r>
        <w:separator/>
      </w:r>
    </w:p>
  </w:footnote>
  <w:footnote w:type="continuationSeparator" w:id="1">
    <w:p w:rsidR="00EA50E8" w:rsidRDefault="00EA5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1B" w:rsidRPr="000B7DA8" w:rsidRDefault="001071A1" w:rsidP="000B7DA8">
    <w:pPr>
      <w:pStyle w:val="Header"/>
    </w:pPr>
    <w:r w:rsidRPr="000B7DA8">
      <w:fldChar w:fldCharType="begin"/>
    </w:r>
    <w:r w:rsidR="002F341B" w:rsidRPr="000B7DA8">
      <w:instrText>MACROBUTTON DoFieldClick [Recipient Name]</w:instrText>
    </w:r>
    <w:r w:rsidRPr="000B7DA8">
      <w:fldChar w:fldCharType="end"/>
    </w:r>
    <w:r w:rsidR="002F341B">
      <w:br/>
    </w:r>
    <w:fldSimple w:instr="CREATEDATE  \@ &quot;MMMM d, yyyy&quot;  \* MERGEFORMAT">
      <w:r w:rsidR="00364E9B">
        <w:rPr>
          <w:noProof/>
        </w:rPr>
        <w:t>July 14, 2010</w:t>
      </w:r>
    </w:fldSimple>
    <w:r w:rsidR="002F341B">
      <w:br/>
      <w:t xml:space="preserve">Page </w:t>
    </w:r>
    <w:r w:rsidRPr="000B7DA8">
      <w:rPr>
        <w:rStyle w:val="PageNumber"/>
      </w:rPr>
      <w:fldChar w:fldCharType="begin"/>
    </w:r>
    <w:r w:rsidR="002F341B" w:rsidRPr="000B7DA8">
      <w:rPr>
        <w:rStyle w:val="PageNumber"/>
      </w:rPr>
      <w:instrText>PAGE</w:instrText>
    </w:r>
    <w:r w:rsidRPr="000B7DA8">
      <w:rPr>
        <w:rStyle w:val="PageNumber"/>
      </w:rPr>
      <w:fldChar w:fldCharType="separate"/>
    </w:r>
    <w:r w:rsidR="00B20BCF">
      <w:rPr>
        <w:rStyle w:val="PageNumber"/>
        <w:noProof/>
      </w:rPr>
      <w:t>2</w:t>
    </w:r>
    <w:r w:rsidRPr="000B7DA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756DAE"/>
    <w:rsid w:val="0001185F"/>
    <w:rsid w:val="000B7DA8"/>
    <w:rsid w:val="000F2F1D"/>
    <w:rsid w:val="001071A1"/>
    <w:rsid w:val="0013733D"/>
    <w:rsid w:val="00143D76"/>
    <w:rsid w:val="00165240"/>
    <w:rsid w:val="001B0EB0"/>
    <w:rsid w:val="001C39C4"/>
    <w:rsid w:val="001C3B37"/>
    <w:rsid w:val="001D185A"/>
    <w:rsid w:val="001D7E75"/>
    <w:rsid w:val="00204EBD"/>
    <w:rsid w:val="0021430B"/>
    <w:rsid w:val="00255735"/>
    <w:rsid w:val="00267CC0"/>
    <w:rsid w:val="00272AE7"/>
    <w:rsid w:val="002A49F6"/>
    <w:rsid w:val="002F341B"/>
    <w:rsid w:val="00333A3F"/>
    <w:rsid w:val="00364E9B"/>
    <w:rsid w:val="003A65CF"/>
    <w:rsid w:val="004029BF"/>
    <w:rsid w:val="00422D2C"/>
    <w:rsid w:val="00452DEA"/>
    <w:rsid w:val="00486228"/>
    <w:rsid w:val="00493354"/>
    <w:rsid w:val="004B5B67"/>
    <w:rsid w:val="004D197B"/>
    <w:rsid w:val="00517A98"/>
    <w:rsid w:val="00530AAD"/>
    <w:rsid w:val="00537A8B"/>
    <w:rsid w:val="00575B10"/>
    <w:rsid w:val="005845E7"/>
    <w:rsid w:val="005B2344"/>
    <w:rsid w:val="005F4F00"/>
    <w:rsid w:val="0061751D"/>
    <w:rsid w:val="006308D8"/>
    <w:rsid w:val="00643A94"/>
    <w:rsid w:val="00650B2F"/>
    <w:rsid w:val="006B3CC6"/>
    <w:rsid w:val="006F02C2"/>
    <w:rsid w:val="0070353F"/>
    <w:rsid w:val="007334AD"/>
    <w:rsid w:val="007347D7"/>
    <w:rsid w:val="00744147"/>
    <w:rsid w:val="00756DAE"/>
    <w:rsid w:val="00767097"/>
    <w:rsid w:val="007834BF"/>
    <w:rsid w:val="007C2960"/>
    <w:rsid w:val="007D03C5"/>
    <w:rsid w:val="007F303E"/>
    <w:rsid w:val="007F73A4"/>
    <w:rsid w:val="008401D5"/>
    <w:rsid w:val="00852CDA"/>
    <w:rsid w:val="00872C82"/>
    <w:rsid w:val="00876FF3"/>
    <w:rsid w:val="0088675B"/>
    <w:rsid w:val="008B4071"/>
    <w:rsid w:val="008C0A78"/>
    <w:rsid w:val="008F7173"/>
    <w:rsid w:val="009321DF"/>
    <w:rsid w:val="00956F81"/>
    <w:rsid w:val="00981E11"/>
    <w:rsid w:val="009A462A"/>
    <w:rsid w:val="009E1724"/>
    <w:rsid w:val="009F2F6E"/>
    <w:rsid w:val="009F34DD"/>
    <w:rsid w:val="00A46190"/>
    <w:rsid w:val="00A83E4F"/>
    <w:rsid w:val="00A85702"/>
    <w:rsid w:val="00A857FF"/>
    <w:rsid w:val="00AD100F"/>
    <w:rsid w:val="00AD4474"/>
    <w:rsid w:val="00AE27A5"/>
    <w:rsid w:val="00AE76C3"/>
    <w:rsid w:val="00B20BCF"/>
    <w:rsid w:val="00B26817"/>
    <w:rsid w:val="00B556FE"/>
    <w:rsid w:val="00B76823"/>
    <w:rsid w:val="00BC4C91"/>
    <w:rsid w:val="00BC7CD4"/>
    <w:rsid w:val="00BD0BBB"/>
    <w:rsid w:val="00C833FF"/>
    <w:rsid w:val="00CC2ADC"/>
    <w:rsid w:val="00CE2C65"/>
    <w:rsid w:val="00CF13D7"/>
    <w:rsid w:val="00D12684"/>
    <w:rsid w:val="00D27A70"/>
    <w:rsid w:val="00DB1FAF"/>
    <w:rsid w:val="00EA50E8"/>
    <w:rsid w:val="00EA5EAF"/>
    <w:rsid w:val="00EF7A55"/>
    <w:rsid w:val="00F07C74"/>
    <w:rsid w:val="00F07E84"/>
    <w:rsid w:val="00F44D27"/>
    <w:rsid w:val="00FC0BAB"/>
    <w:rsid w:val="00FC11AB"/>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66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NoSpacing">
    <w:name w:val="No Spacing"/>
    <w:uiPriority w:val="1"/>
    <w:qFormat/>
    <w:rsid w:val="007F73A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My%20Documents\Downloads\TS00608917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2D4A-268A-48DB-8987-BC7B32C3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TS006089171 (1)</Template>
  <TotalTime>46</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15</cp:revision>
  <cp:lastPrinted>2002-01-25T00:21:00Z</cp:lastPrinted>
  <dcterms:created xsi:type="dcterms:W3CDTF">2010-09-08T06:50:00Z</dcterms:created>
  <dcterms:modified xsi:type="dcterms:W3CDTF">2011-07-23T09:32:00Z</dcterms:modified>
</cp:coreProperties>
</file>